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C0" w:rsidRDefault="00E14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601C0" w:rsidRDefault="00E143D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01C0" w:rsidRPr="00286CB6">
        <w:tc>
          <w:tcPr>
            <w:tcW w:w="3261" w:type="dxa"/>
            <w:shd w:val="clear" w:color="auto" w:fill="E7E6E6" w:themeFill="background2"/>
          </w:tcPr>
          <w:p w:rsidR="004601C0" w:rsidRPr="00286CB6" w:rsidRDefault="00E143D0">
            <w:pPr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b/>
                <w:sz w:val="24"/>
                <w:szCs w:val="24"/>
              </w:rPr>
              <w:t>Управление региональным имущественным комплексом</w:t>
            </w:r>
          </w:p>
        </w:tc>
      </w:tr>
      <w:tr w:rsidR="004601C0" w:rsidRPr="00286CB6">
        <w:tc>
          <w:tcPr>
            <w:tcW w:w="3261" w:type="dxa"/>
            <w:shd w:val="clear" w:color="auto" w:fill="E7E6E6" w:themeFill="background2"/>
          </w:tcPr>
          <w:p w:rsidR="004601C0" w:rsidRPr="00286CB6" w:rsidRDefault="00E143D0">
            <w:pPr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4601C0" w:rsidRPr="00286CB6">
        <w:tc>
          <w:tcPr>
            <w:tcW w:w="3261" w:type="dxa"/>
            <w:shd w:val="clear" w:color="auto" w:fill="E7E6E6" w:themeFill="background2"/>
          </w:tcPr>
          <w:p w:rsidR="004601C0" w:rsidRPr="00286CB6" w:rsidRDefault="00E143D0">
            <w:pPr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4601C0" w:rsidRPr="00286CB6">
        <w:tc>
          <w:tcPr>
            <w:tcW w:w="3261" w:type="dxa"/>
            <w:shd w:val="clear" w:color="auto" w:fill="E7E6E6" w:themeFill="background2"/>
          </w:tcPr>
          <w:p w:rsidR="004601C0" w:rsidRPr="00286CB6" w:rsidRDefault="00E143D0">
            <w:pPr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 xml:space="preserve">2 </w:t>
            </w:r>
            <w:proofErr w:type="spellStart"/>
            <w:r w:rsidRPr="00286CB6">
              <w:rPr>
                <w:sz w:val="24"/>
                <w:szCs w:val="24"/>
              </w:rPr>
              <w:t>з.е</w:t>
            </w:r>
            <w:proofErr w:type="spellEnd"/>
            <w:r w:rsidRPr="00286CB6">
              <w:rPr>
                <w:sz w:val="24"/>
                <w:szCs w:val="24"/>
              </w:rPr>
              <w:t xml:space="preserve">. </w:t>
            </w:r>
          </w:p>
        </w:tc>
      </w:tr>
      <w:tr w:rsidR="004601C0" w:rsidRPr="00286CB6">
        <w:tc>
          <w:tcPr>
            <w:tcW w:w="3261" w:type="dxa"/>
            <w:shd w:val="clear" w:color="auto" w:fill="E7E6E6" w:themeFill="background2"/>
          </w:tcPr>
          <w:p w:rsidR="004601C0" w:rsidRPr="00286CB6" w:rsidRDefault="00E143D0">
            <w:pPr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 xml:space="preserve">Зачет </w:t>
            </w:r>
          </w:p>
        </w:tc>
      </w:tr>
      <w:tr w:rsidR="004601C0" w:rsidRPr="00286CB6">
        <w:tc>
          <w:tcPr>
            <w:tcW w:w="3261" w:type="dxa"/>
            <w:shd w:val="clear" w:color="auto" w:fill="E7E6E6" w:themeFill="background2"/>
          </w:tcPr>
          <w:p w:rsidR="004601C0" w:rsidRPr="00286CB6" w:rsidRDefault="00E143D0">
            <w:pPr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01C0" w:rsidRPr="00286CB6" w:rsidRDefault="00BE7E4D">
            <w:pPr>
              <w:rPr>
                <w:i/>
                <w:sz w:val="24"/>
                <w:szCs w:val="24"/>
                <w:highlight w:val="yellow"/>
              </w:rPr>
            </w:pPr>
            <w:r w:rsidRPr="00286CB6">
              <w:rPr>
                <w:i/>
                <w:sz w:val="24"/>
                <w:szCs w:val="24"/>
              </w:rPr>
              <w:t>Р</w:t>
            </w:r>
            <w:r w:rsidR="00E143D0" w:rsidRPr="00286CB6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E7E6E6" w:themeFill="background2"/>
          </w:tcPr>
          <w:p w:rsidR="004601C0" w:rsidRPr="00286CB6" w:rsidRDefault="00E143D0">
            <w:pPr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26144" w:rsidRPr="00286CB6">
        <w:tc>
          <w:tcPr>
            <w:tcW w:w="10490" w:type="dxa"/>
            <w:gridSpan w:val="3"/>
            <w:shd w:val="clear" w:color="auto" w:fill="auto"/>
          </w:tcPr>
          <w:p w:rsidR="00426144" w:rsidRPr="00A7440D" w:rsidRDefault="00426144" w:rsidP="00581D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bCs/>
                <w:sz w:val="24"/>
                <w:szCs w:val="24"/>
              </w:rPr>
              <w:t>Тема 1. Государственная собственность и государственное имущество как компонент экономической основы регионального управления</w:t>
            </w:r>
          </w:p>
        </w:tc>
      </w:tr>
      <w:tr w:rsidR="00426144" w:rsidRPr="00286CB6">
        <w:tc>
          <w:tcPr>
            <w:tcW w:w="10490" w:type="dxa"/>
            <w:gridSpan w:val="3"/>
            <w:shd w:val="clear" w:color="auto" w:fill="auto"/>
          </w:tcPr>
          <w:p w:rsidR="00426144" w:rsidRPr="00A7440D" w:rsidRDefault="00426144" w:rsidP="00581D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 xml:space="preserve">Тема 2. Объекты </w:t>
            </w:r>
            <w:r>
              <w:rPr>
                <w:sz w:val="24"/>
                <w:szCs w:val="24"/>
              </w:rPr>
              <w:t xml:space="preserve">и субъекты </w:t>
            </w:r>
            <w:r w:rsidRPr="00A7440D">
              <w:rPr>
                <w:sz w:val="24"/>
                <w:szCs w:val="24"/>
              </w:rPr>
              <w:t>управления региональным имущественным комплексом</w:t>
            </w:r>
          </w:p>
        </w:tc>
      </w:tr>
      <w:tr w:rsidR="00426144" w:rsidRPr="00286CB6">
        <w:tc>
          <w:tcPr>
            <w:tcW w:w="10490" w:type="dxa"/>
            <w:gridSpan w:val="3"/>
            <w:shd w:val="clear" w:color="auto" w:fill="auto"/>
          </w:tcPr>
          <w:p w:rsidR="00426144" w:rsidRPr="00A7440D" w:rsidRDefault="00426144" w:rsidP="00581D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Pr="00A7440D">
              <w:rPr>
                <w:sz w:val="24"/>
                <w:szCs w:val="24"/>
              </w:rPr>
              <w:t>. Правовые основы управления региональным имущественным комплексом</w:t>
            </w:r>
          </w:p>
        </w:tc>
      </w:tr>
      <w:tr w:rsidR="00426144" w:rsidRPr="00286CB6">
        <w:tc>
          <w:tcPr>
            <w:tcW w:w="10490" w:type="dxa"/>
            <w:gridSpan w:val="3"/>
            <w:shd w:val="clear" w:color="auto" w:fill="auto"/>
          </w:tcPr>
          <w:p w:rsidR="00426144" w:rsidRPr="00A7440D" w:rsidRDefault="00426144" w:rsidP="00581D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  <w:r w:rsidRPr="00A7440D">
              <w:rPr>
                <w:sz w:val="24"/>
                <w:szCs w:val="24"/>
              </w:rPr>
              <w:t>. Управление объектами регионального имущественного комплекса</w:t>
            </w:r>
          </w:p>
        </w:tc>
      </w:tr>
      <w:tr w:rsidR="00426144" w:rsidRPr="00286CB6">
        <w:tc>
          <w:tcPr>
            <w:tcW w:w="10490" w:type="dxa"/>
            <w:gridSpan w:val="3"/>
            <w:shd w:val="clear" w:color="auto" w:fill="auto"/>
          </w:tcPr>
          <w:p w:rsidR="00426144" w:rsidRPr="00A7440D" w:rsidRDefault="00426144" w:rsidP="00581D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Pr="00A7440D">
              <w:rPr>
                <w:sz w:val="24"/>
                <w:szCs w:val="24"/>
              </w:rPr>
              <w:t xml:space="preserve">. Управление объектами регионального имущественного комплекса </w:t>
            </w:r>
            <w:r>
              <w:rPr>
                <w:sz w:val="24"/>
                <w:szCs w:val="24"/>
              </w:rPr>
              <w:t xml:space="preserve">путем </w:t>
            </w:r>
            <w:r w:rsidRPr="00A7440D">
              <w:rPr>
                <w:sz w:val="24"/>
                <w:szCs w:val="24"/>
              </w:rPr>
              <w:t>создания, деятельности, реорганизации и ликвидации организаций</w:t>
            </w:r>
          </w:p>
        </w:tc>
      </w:tr>
      <w:tr w:rsidR="00426144" w:rsidRPr="00286CB6">
        <w:tc>
          <w:tcPr>
            <w:tcW w:w="10490" w:type="dxa"/>
            <w:gridSpan w:val="3"/>
            <w:shd w:val="clear" w:color="auto" w:fill="auto"/>
          </w:tcPr>
          <w:p w:rsidR="00426144" w:rsidRPr="00A7440D" w:rsidRDefault="00426144" w:rsidP="00581D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A7440D">
              <w:rPr>
                <w:sz w:val="24"/>
                <w:szCs w:val="24"/>
              </w:rPr>
              <w:t>. Управление объектами культурного наследия, входящими в состав регионального имущественного комплекса</w:t>
            </w:r>
          </w:p>
        </w:tc>
      </w:tr>
      <w:tr w:rsidR="00426144" w:rsidRPr="00286CB6">
        <w:tc>
          <w:tcPr>
            <w:tcW w:w="10490" w:type="dxa"/>
            <w:gridSpan w:val="3"/>
            <w:shd w:val="clear" w:color="auto" w:fill="auto"/>
          </w:tcPr>
          <w:p w:rsidR="00426144" w:rsidRPr="00A7440D" w:rsidRDefault="00426144" w:rsidP="00581DF9">
            <w:pPr>
              <w:tabs>
                <w:tab w:val="left" w:pos="19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Программный подход к управлению</w:t>
            </w:r>
            <w:r w:rsidRPr="00A7440D">
              <w:rPr>
                <w:sz w:val="24"/>
                <w:szCs w:val="24"/>
              </w:rPr>
              <w:t xml:space="preserve"> региональным имущественным комплексом</w:t>
            </w:r>
          </w:p>
        </w:tc>
      </w:tr>
      <w:tr w:rsidR="00426144" w:rsidRPr="00286CB6">
        <w:tc>
          <w:tcPr>
            <w:tcW w:w="10490" w:type="dxa"/>
            <w:gridSpan w:val="3"/>
            <w:shd w:val="clear" w:color="auto" w:fill="auto"/>
          </w:tcPr>
          <w:p w:rsidR="00426144" w:rsidRPr="00A7440D" w:rsidRDefault="00426144" w:rsidP="00581D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A7440D">
              <w:rPr>
                <w:sz w:val="24"/>
                <w:szCs w:val="24"/>
              </w:rPr>
              <w:t>. Учет и обеспечение сохранности объектов регионального имущественного комплекса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E7E6E6" w:themeFill="background2"/>
          </w:tcPr>
          <w:p w:rsidR="004601C0" w:rsidRPr="00286CB6" w:rsidRDefault="00E143D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6CB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A3B21" w:rsidRPr="00752BB0" w:rsidRDefault="007A3B21" w:rsidP="007A3B21">
            <w:pPr>
              <w:pStyle w:val="aff3"/>
              <w:numPr>
                <w:ilvl w:val="0"/>
                <w:numId w:val="4"/>
              </w:numPr>
              <w:shd w:val="clear" w:color="auto" w:fill="FFFFFF"/>
              <w:ind w:left="0" w:firstLine="709"/>
              <w:jc w:val="both"/>
              <w:rPr>
                <w:color w:val="000000"/>
              </w:rPr>
            </w:pPr>
            <w:proofErr w:type="spellStart"/>
            <w:r w:rsidRPr="009E2E19">
              <w:rPr>
                <w:color w:val="000000"/>
              </w:rPr>
              <w:t>Прорвич</w:t>
            </w:r>
            <w:proofErr w:type="spellEnd"/>
            <w:r w:rsidRPr="009E2E19">
              <w:rPr>
                <w:color w:val="000000"/>
              </w:rPr>
              <w:t>, В. А. Основы городского землеустройства и реформирования земельных отношений [Электронный ресурс</w:t>
            </w:r>
            <w:proofErr w:type="gramStart"/>
            <w:r w:rsidRPr="009E2E19">
              <w:rPr>
                <w:color w:val="000000"/>
              </w:rPr>
              <w:t>] :</w:t>
            </w:r>
            <w:proofErr w:type="gramEnd"/>
            <w:r w:rsidRPr="009E2E19">
              <w:rPr>
                <w:color w:val="000000"/>
              </w:rPr>
              <w:t xml:space="preserve"> учебное пособие / В. А. </w:t>
            </w:r>
            <w:proofErr w:type="spellStart"/>
            <w:r w:rsidRPr="009E2E19">
              <w:rPr>
                <w:color w:val="000000"/>
              </w:rPr>
              <w:t>Прорвич</w:t>
            </w:r>
            <w:proofErr w:type="spellEnd"/>
            <w:r w:rsidRPr="009E2E19">
              <w:rPr>
                <w:color w:val="000000"/>
              </w:rPr>
              <w:t xml:space="preserve">, А. Н. </w:t>
            </w:r>
            <w:proofErr w:type="spellStart"/>
            <w:r w:rsidRPr="009E2E19">
              <w:rPr>
                <w:color w:val="000000"/>
              </w:rPr>
              <w:t>Печенев</w:t>
            </w:r>
            <w:proofErr w:type="spellEnd"/>
            <w:r w:rsidRPr="009E2E19">
              <w:rPr>
                <w:color w:val="000000"/>
              </w:rPr>
              <w:t xml:space="preserve">, В. К. </w:t>
            </w:r>
            <w:proofErr w:type="spellStart"/>
            <w:r w:rsidRPr="009E2E19">
              <w:rPr>
                <w:color w:val="000000"/>
              </w:rPr>
              <w:t>Пичуков</w:t>
            </w:r>
            <w:proofErr w:type="spellEnd"/>
            <w:r w:rsidRPr="009E2E19">
              <w:rPr>
                <w:color w:val="000000"/>
              </w:rPr>
              <w:t xml:space="preserve"> ; под ред. В. А. </w:t>
            </w:r>
            <w:proofErr w:type="spellStart"/>
            <w:r w:rsidRPr="009E2E19">
              <w:rPr>
                <w:color w:val="000000"/>
              </w:rPr>
              <w:t>Прорвича</w:t>
            </w:r>
            <w:proofErr w:type="spellEnd"/>
            <w:r w:rsidRPr="009E2E19">
              <w:rPr>
                <w:color w:val="000000"/>
              </w:rPr>
              <w:t xml:space="preserve">. - </w:t>
            </w:r>
            <w:proofErr w:type="gramStart"/>
            <w:r w:rsidRPr="009E2E19">
              <w:rPr>
                <w:color w:val="000000"/>
              </w:rPr>
              <w:t>Москва :</w:t>
            </w:r>
            <w:proofErr w:type="gramEnd"/>
            <w:r w:rsidRPr="009E2E19">
              <w:rPr>
                <w:color w:val="000000"/>
              </w:rPr>
              <w:t xml:space="preserve"> ИНФРА-М, 2018. - 395 с. </w:t>
            </w:r>
            <w:hyperlink r:id="rId6" w:tgtFrame="_blank" w:tooltip="читать полный текст" w:history="1">
              <w:r w:rsidRPr="009E2E19">
                <w:rPr>
                  <w:i/>
                  <w:iCs/>
                  <w:color w:val="0000FF"/>
                  <w:u w:val="single"/>
                </w:rPr>
                <w:t>https://new.znanium.com/catalog/product/1012367</w:t>
              </w:r>
            </w:hyperlink>
          </w:p>
          <w:p w:rsidR="00752BB0" w:rsidRPr="009E2E19" w:rsidRDefault="00752BB0" w:rsidP="007A3B21">
            <w:pPr>
              <w:pStyle w:val="aff3"/>
              <w:numPr>
                <w:ilvl w:val="0"/>
                <w:numId w:val="4"/>
              </w:numPr>
              <w:shd w:val="clear" w:color="auto" w:fill="FFFFFF"/>
              <w:ind w:left="0" w:firstLine="709"/>
              <w:jc w:val="both"/>
              <w:rPr>
                <w:color w:val="000000"/>
              </w:rPr>
            </w:pPr>
            <w:proofErr w:type="spellStart"/>
            <w:r w:rsidRPr="00752BB0">
              <w:rPr>
                <w:color w:val="000000"/>
              </w:rPr>
              <w:t>Прорвич</w:t>
            </w:r>
            <w:proofErr w:type="spellEnd"/>
            <w:r w:rsidRPr="00752BB0">
              <w:rPr>
                <w:color w:val="000000"/>
              </w:rPr>
              <w:t>, В. А. Оценка земли в Москве [Электронный ресурс</w:t>
            </w:r>
            <w:proofErr w:type="gramStart"/>
            <w:r w:rsidRPr="00752BB0">
              <w:rPr>
                <w:color w:val="000000"/>
              </w:rPr>
              <w:t>] :</w:t>
            </w:r>
            <w:proofErr w:type="gramEnd"/>
            <w:r w:rsidRPr="00752BB0">
              <w:rPr>
                <w:color w:val="000000"/>
              </w:rPr>
              <w:t xml:space="preserve"> практическое пособие / В. А. </w:t>
            </w:r>
            <w:proofErr w:type="spellStart"/>
            <w:r w:rsidRPr="00752BB0">
              <w:rPr>
                <w:color w:val="000000"/>
              </w:rPr>
              <w:t>Прорвич</w:t>
            </w:r>
            <w:proofErr w:type="spellEnd"/>
            <w:r w:rsidRPr="00752BB0">
              <w:rPr>
                <w:color w:val="000000"/>
              </w:rPr>
              <w:t xml:space="preserve">. - </w:t>
            </w:r>
            <w:proofErr w:type="gramStart"/>
            <w:r w:rsidRPr="00752BB0">
              <w:rPr>
                <w:color w:val="000000"/>
              </w:rPr>
              <w:t>Москва :</w:t>
            </w:r>
            <w:proofErr w:type="gramEnd"/>
            <w:r w:rsidRPr="00752BB0">
              <w:rPr>
                <w:color w:val="000000"/>
              </w:rPr>
              <w:t xml:space="preserve"> ИНФРА-М, 2018. - 238 с. </w:t>
            </w:r>
            <w:hyperlink r:id="rId7" w:tgtFrame="_blank" w:tooltip="читать полный текст" w:history="1">
              <w:r w:rsidRPr="00752BB0">
                <w:rPr>
                  <w:rStyle w:val="afffffffd"/>
                  <w:i/>
                  <w:iCs/>
                </w:rPr>
                <w:t>https://new.znanium.com/catalog/product/1010008</w:t>
              </w:r>
            </w:hyperlink>
          </w:p>
          <w:p w:rsidR="007A3B21" w:rsidRDefault="007A3B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4601C0" w:rsidRPr="00286CB6" w:rsidRDefault="00E143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 xml:space="preserve"> </w:t>
            </w:r>
            <w:r w:rsidRPr="00286CB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601C0" w:rsidRPr="00286CB6" w:rsidRDefault="00E143D0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Хмелева, Г. А. Региональное </w:t>
            </w:r>
            <w:r w:rsidRPr="00286CB6">
              <w:rPr>
                <w:b/>
                <w:bCs/>
                <w:sz w:val="24"/>
                <w:szCs w:val="24"/>
              </w:rPr>
              <w:t>управление</w:t>
            </w:r>
            <w:r w:rsidRPr="00286CB6">
              <w:rPr>
                <w:sz w:val="24"/>
                <w:szCs w:val="24"/>
              </w:rPr>
              <w:t> и территориальное планирование [Электронный ресурс</w:t>
            </w:r>
            <w:proofErr w:type="gramStart"/>
            <w:r w:rsidRPr="00286CB6">
              <w:rPr>
                <w:sz w:val="24"/>
                <w:szCs w:val="24"/>
              </w:rPr>
              <w:t>] :</w:t>
            </w:r>
            <w:proofErr w:type="gramEnd"/>
            <w:r w:rsidRPr="00286CB6">
              <w:rPr>
                <w:sz w:val="24"/>
                <w:szCs w:val="24"/>
              </w:rPr>
              <w:t xml:space="preserve"> учебное пособие для обучающихся в вузах по направлению подготовки 38.03.04 «Государственное и муниципальное </w:t>
            </w:r>
            <w:r w:rsidRPr="00286CB6">
              <w:rPr>
                <w:b/>
                <w:bCs/>
                <w:sz w:val="24"/>
                <w:szCs w:val="24"/>
              </w:rPr>
              <w:t>управление</w:t>
            </w:r>
            <w:r w:rsidRPr="00286CB6">
              <w:rPr>
                <w:sz w:val="24"/>
                <w:szCs w:val="24"/>
              </w:rPr>
              <w:t xml:space="preserve">» (квалификация (степень) «бакалавр») / Г. А. Хмелева, В. К. Семенычев. - </w:t>
            </w:r>
            <w:proofErr w:type="gramStart"/>
            <w:r w:rsidRPr="00286CB6">
              <w:rPr>
                <w:sz w:val="24"/>
                <w:szCs w:val="24"/>
              </w:rPr>
              <w:t>Москва :</w:t>
            </w:r>
            <w:proofErr w:type="gramEnd"/>
            <w:r w:rsidRPr="00286CB6">
              <w:rPr>
                <w:sz w:val="24"/>
                <w:szCs w:val="24"/>
              </w:rPr>
              <w:t xml:space="preserve"> ИНФРА-М, 2019. - 224 с. </w:t>
            </w:r>
            <w:hyperlink r:id="rId8">
              <w:r w:rsidRPr="00286CB6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http://znanium.com/go.php?id=1002471</w:t>
              </w:r>
            </w:hyperlink>
          </w:p>
          <w:p w:rsidR="004601C0" w:rsidRPr="00286CB6" w:rsidRDefault="004601C0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601C0" w:rsidRPr="00286CB6">
        <w:tc>
          <w:tcPr>
            <w:tcW w:w="10490" w:type="dxa"/>
            <w:gridSpan w:val="3"/>
            <w:shd w:val="clear" w:color="auto" w:fill="E7E6E6" w:themeFill="background2"/>
          </w:tcPr>
          <w:p w:rsidR="004601C0" w:rsidRPr="00286CB6" w:rsidRDefault="00E143D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601C0" w:rsidRPr="00286CB6" w:rsidRDefault="00E143D0">
            <w:pPr>
              <w:jc w:val="both"/>
              <w:rPr>
                <w:sz w:val="24"/>
                <w:szCs w:val="24"/>
              </w:rPr>
            </w:pPr>
            <w:r w:rsidRPr="00286CB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86CB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86C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CB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86C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CB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86C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CB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86CB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86CB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601C0" w:rsidRPr="00286CB6" w:rsidRDefault="00E143D0">
            <w:pPr>
              <w:jc w:val="both"/>
              <w:rPr>
                <w:sz w:val="24"/>
                <w:szCs w:val="24"/>
              </w:rPr>
            </w:pPr>
            <w:r w:rsidRPr="00286CB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86CB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601C0" w:rsidRPr="00286CB6" w:rsidRDefault="00E143D0">
            <w:pPr>
              <w:rPr>
                <w:b/>
                <w:sz w:val="24"/>
                <w:szCs w:val="24"/>
              </w:rPr>
            </w:pPr>
            <w:r w:rsidRPr="00286CB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Общего доступа</w:t>
            </w:r>
          </w:p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- Справочная правовая система ГАРАНТ</w:t>
            </w:r>
          </w:p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E7E6E6" w:themeFill="background2"/>
          </w:tcPr>
          <w:p w:rsidR="004601C0" w:rsidRPr="00286CB6" w:rsidRDefault="00E143D0">
            <w:pPr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 w:rsidP="00BE7E4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E7E6E6" w:themeFill="background2"/>
          </w:tcPr>
          <w:p w:rsidR="004601C0" w:rsidRPr="00286CB6" w:rsidRDefault="00E143D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 w:rsidP="00BE7E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601C0" w:rsidRDefault="004601C0">
      <w:pPr>
        <w:ind w:left="-284"/>
        <w:rPr>
          <w:sz w:val="24"/>
          <w:szCs w:val="24"/>
        </w:rPr>
      </w:pPr>
    </w:p>
    <w:p w:rsidR="004601C0" w:rsidRDefault="00E143D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  Лукашенок Т.Р.</w:t>
      </w:r>
    </w:p>
    <w:p w:rsidR="004601C0" w:rsidRDefault="004601C0">
      <w:pPr>
        <w:rPr>
          <w:sz w:val="24"/>
          <w:szCs w:val="24"/>
          <w:u w:val="single"/>
        </w:rPr>
      </w:pPr>
    </w:p>
    <w:p w:rsidR="004601C0" w:rsidRDefault="004601C0">
      <w:pPr>
        <w:rPr>
          <w:sz w:val="24"/>
          <w:szCs w:val="24"/>
        </w:rPr>
      </w:pPr>
    </w:p>
    <w:p w:rsidR="004601C0" w:rsidRDefault="004601C0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4601C0" w:rsidRDefault="004601C0">
      <w:pPr>
        <w:jc w:val="center"/>
      </w:pPr>
    </w:p>
    <w:sectPr w:rsidR="004601C0" w:rsidSect="0034733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3C7"/>
    <w:multiLevelType w:val="multilevel"/>
    <w:tmpl w:val="813C66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63730F"/>
    <w:multiLevelType w:val="multilevel"/>
    <w:tmpl w:val="C9F0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05054"/>
    <w:multiLevelType w:val="multilevel"/>
    <w:tmpl w:val="F9DE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43B4B"/>
    <w:multiLevelType w:val="hybridMultilevel"/>
    <w:tmpl w:val="E72E5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1C0"/>
    <w:rsid w:val="00286CB6"/>
    <w:rsid w:val="00347338"/>
    <w:rsid w:val="00426144"/>
    <w:rsid w:val="004601C0"/>
    <w:rsid w:val="00752BB0"/>
    <w:rsid w:val="007A3B21"/>
    <w:rsid w:val="00BE7E4D"/>
    <w:rsid w:val="00E0718C"/>
    <w:rsid w:val="00E143D0"/>
    <w:rsid w:val="00F4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E8AA"/>
  <w15:docId w15:val="{D7D0A074-D39E-40FD-B6AE-18ECF22C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47338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47338"/>
    <w:rPr>
      <w:rFonts w:cs="Courier New"/>
    </w:rPr>
  </w:style>
  <w:style w:type="character" w:customStyle="1" w:styleId="ListLabel2">
    <w:name w:val="ListLabel 2"/>
    <w:qFormat/>
    <w:rsid w:val="00347338"/>
    <w:rPr>
      <w:rFonts w:cs="Courier New"/>
    </w:rPr>
  </w:style>
  <w:style w:type="character" w:customStyle="1" w:styleId="ListLabel3">
    <w:name w:val="ListLabel 3"/>
    <w:qFormat/>
    <w:rsid w:val="00347338"/>
    <w:rPr>
      <w:rFonts w:cs="Courier New"/>
    </w:rPr>
  </w:style>
  <w:style w:type="character" w:customStyle="1" w:styleId="ListLabel4">
    <w:name w:val="ListLabel 4"/>
    <w:qFormat/>
    <w:rsid w:val="00347338"/>
    <w:rPr>
      <w:rFonts w:cs="Courier New"/>
    </w:rPr>
  </w:style>
  <w:style w:type="character" w:customStyle="1" w:styleId="ListLabel5">
    <w:name w:val="ListLabel 5"/>
    <w:qFormat/>
    <w:rsid w:val="00347338"/>
    <w:rPr>
      <w:rFonts w:cs="Courier New"/>
    </w:rPr>
  </w:style>
  <w:style w:type="character" w:customStyle="1" w:styleId="ListLabel6">
    <w:name w:val="ListLabel 6"/>
    <w:qFormat/>
    <w:rsid w:val="00347338"/>
    <w:rPr>
      <w:rFonts w:cs="Courier New"/>
    </w:rPr>
  </w:style>
  <w:style w:type="character" w:customStyle="1" w:styleId="ListLabel7">
    <w:name w:val="ListLabel 7"/>
    <w:qFormat/>
    <w:rsid w:val="00347338"/>
    <w:rPr>
      <w:rFonts w:cs="Courier New"/>
    </w:rPr>
  </w:style>
  <w:style w:type="character" w:customStyle="1" w:styleId="ListLabel8">
    <w:name w:val="ListLabel 8"/>
    <w:qFormat/>
    <w:rsid w:val="00347338"/>
    <w:rPr>
      <w:rFonts w:cs="Courier New"/>
    </w:rPr>
  </w:style>
  <w:style w:type="character" w:customStyle="1" w:styleId="ListLabel9">
    <w:name w:val="ListLabel 9"/>
    <w:qFormat/>
    <w:rsid w:val="00347338"/>
    <w:rPr>
      <w:rFonts w:cs="Courier New"/>
    </w:rPr>
  </w:style>
  <w:style w:type="character" w:customStyle="1" w:styleId="ListLabel10">
    <w:name w:val="ListLabel 10"/>
    <w:qFormat/>
    <w:rsid w:val="00347338"/>
    <w:rPr>
      <w:rFonts w:cs="Courier New"/>
    </w:rPr>
  </w:style>
  <w:style w:type="character" w:customStyle="1" w:styleId="ListLabel11">
    <w:name w:val="ListLabel 11"/>
    <w:qFormat/>
    <w:rsid w:val="00347338"/>
    <w:rPr>
      <w:rFonts w:cs="Courier New"/>
    </w:rPr>
  </w:style>
  <w:style w:type="character" w:customStyle="1" w:styleId="ListLabel12">
    <w:name w:val="ListLabel 12"/>
    <w:qFormat/>
    <w:rsid w:val="00347338"/>
    <w:rPr>
      <w:b/>
      <w:i w:val="0"/>
    </w:rPr>
  </w:style>
  <w:style w:type="character" w:customStyle="1" w:styleId="ListLabel13">
    <w:name w:val="ListLabel 13"/>
    <w:qFormat/>
    <w:rsid w:val="00347338"/>
    <w:rPr>
      <w:color w:val="000000"/>
    </w:rPr>
  </w:style>
  <w:style w:type="character" w:customStyle="1" w:styleId="ListLabel14">
    <w:name w:val="ListLabel 14"/>
    <w:qFormat/>
    <w:rsid w:val="00347338"/>
    <w:rPr>
      <w:rFonts w:cs="Courier New"/>
    </w:rPr>
  </w:style>
  <w:style w:type="character" w:customStyle="1" w:styleId="ListLabel15">
    <w:name w:val="ListLabel 15"/>
    <w:qFormat/>
    <w:rsid w:val="00347338"/>
    <w:rPr>
      <w:rFonts w:cs="Courier New"/>
    </w:rPr>
  </w:style>
  <w:style w:type="character" w:customStyle="1" w:styleId="ListLabel16">
    <w:name w:val="ListLabel 16"/>
    <w:qFormat/>
    <w:rsid w:val="00347338"/>
    <w:rPr>
      <w:rFonts w:cs="Courier New"/>
    </w:rPr>
  </w:style>
  <w:style w:type="character" w:customStyle="1" w:styleId="ListLabel17">
    <w:name w:val="ListLabel 17"/>
    <w:qFormat/>
    <w:rsid w:val="00347338"/>
    <w:rPr>
      <w:spacing w:val="-1"/>
      <w:sz w:val="20"/>
      <w:szCs w:val="20"/>
    </w:rPr>
  </w:style>
  <w:style w:type="character" w:customStyle="1" w:styleId="ListLabel18">
    <w:name w:val="ListLabel 18"/>
    <w:qFormat/>
    <w:rsid w:val="00347338"/>
    <w:rPr>
      <w:spacing w:val="-1"/>
      <w:sz w:val="20"/>
      <w:szCs w:val="20"/>
    </w:rPr>
  </w:style>
  <w:style w:type="character" w:customStyle="1" w:styleId="ListLabel19">
    <w:name w:val="ListLabel 19"/>
    <w:qFormat/>
    <w:rsid w:val="00347338"/>
    <w:rPr>
      <w:b w:val="0"/>
    </w:rPr>
  </w:style>
  <w:style w:type="character" w:customStyle="1" w:styleId="ListLabel20">
    <w:name w:val="ListLabel 20"/>
    <w:qFormat/>
    <w:rsid w:val="00347338"/>
    <w:rPr>
      <w:b w:val="0"/>
    </w:rPr>
  </w:style>
  <w:style w:type="character" w:customStyle="1" w:styleId="ListLabel21">
    <w:name w:val="ListLabel 21"/>
    <w:qFormat/>
    <w:rsid w:val="00347338"/>
    <w:rPr>
      <w:b w:val="0"/>
    </w:rPr>
  </w:style>
  <w:style w:type="character" w:customStyle="1" w:styleId="ListLabel22">
    <w:name w:val="ListLabel 22"/>
    <w:qFormat/>
    <w:rsid w:val="00347338"/>
    <w:rPr>
      <w:b w:val="0"/>
    </w:rPr>
  </w:style>
  <w:style w:type="character" w:customStyle="1" w:styleId="ListLabel23">
    <w:name w:val="ListLabel 23"/>
    <w:qFormat/>
    <w:rsid w:val="00347338"/>
    <w:rPr>
      <w:b w:val="0"/>
    </w:rPr>
  </w:style>
  <w:style w:type="character" w:customStyle="1" w:styleId="ListLabel24">
    <w:name w:val="ListLabel 24"/>
    <w:qFormat/>
    <w:rsid w:val="00347338"/>
    <w:rPr>
      <w:b w:val="0"/>
    </w:rPr>
  </w:style>
  <w:style w:type="character" w:customStyle="1" w:styleId="ListLabel25">
    <w:name w:val="ListLabel 25"/>
    <w:qFormat/>
    <w:rsid w:val="00347338"/>
    <w:rPr>
      <w:b w:val="0"/>
    </w:rPr>
  </w:style>
  <w:style w:type="character" w:customStyle="1" w:styleId="ListLabel26">
    <w:name w:val="ListLabel 26"/>
    <w:qFormat/>
    <w:rsid w:val="00347338"/>
    <w:rPr>
      <w:b w:val="0"/>
    </w:rPr>
  </w:style>
  <w:style w:type="character" w:customStyle="1" w:styleId="ListLabel27">
    <w:name w:val="ListLabel 27"/>
    <w:qFormat/>
    <w:rsid w:val="00347338"/>
    <w:rPr>
      <w:b w:val="0"/>
    </w:rPr>
  </w:style>
  <w:style w:type="character" w:customStyle="1" w:styleId="ListLabel28">
    <w:name w:val="ListLabel 28"/>
    <w:qFormat/>
    <w:rsid w:val="00347338"/>
    <w:rPr>
      <w:b w:val="0"/>
    </w:rPr>
  </w:style>
  <w:style w:type="character" w:customStyle="1" w:styleId="ListLabel29">
    <w:name w:val="ListLabel 29"/>
    <w:qFormat/>
    <w:rsid w:val="00347338"/>
    <w:rPr>
      <w:b w:val="0"/>
    </w:rPr>
  </w:style>
  <w:style w:type="character" w:customStyle="1" w:styleId="ListLabel30">
    <w:name w:val="ListLabel 30"/>
    <w:qFormat/>
    <w:rsid w:val="00347338"/>
    <w:rPr>
      <w:b w:val="0"/>
    </w:rPr>
  </w:style>
  <w:style w:type="character" w:customStyle="1" w:styleId="ListLabel31">
    <w:name w:val="ListLabel 31"/>
    <w:qFormat/>
    <w:rsid w:val="00347338"/>
    <w:rPr>
      <w:b w:val="0"/>
    </w:rPr>
  </w:style>
  <w:style w:type="character" w:customStyle="1" w:styleId="ListLabel32">
    <w:name w:val="ListLabel 32"/>
    <w:qFormat/>
    <w:rsid w:val="00347338"/>
    <w:rPr>
      <w:b w:val="0"/>
    </w:rPr>
  </w:style>
  <w:style w:type="character" w:customStyle="1" w:styleId="ListLabel33">
    <w:name w:val="ListLabel 33"/>
    <w:qFormat/>
    <w:rsid w:val="00347338"/>
    <w:rPr>
      <w:b w:val="0"/>
    </w:rPr>
  </w:style>
  <w:style w:type="character" w:customStyle="1" w:styleId="ListLabel34">
    <w:name w:val="ListLabel 34"/>
    <w:qFormat/>
    <w:rsid w:val="00347338"/>
    <w:rPr>
      <w:rFonts w:cs="Courier New"/>
    </w:rPr>
  </w:style>
  <w:style w:type="character" w:customStyle="1" w:styleId="ListLabel35">
    <w:name w:val="ListLabel 35"/>
    <w:qFormat/>
    <w:rsid w:val="00347338"/>
    <w:rPr>
      <w:rFonts w:cs="Courier New"/>
    </w:rPr>
  </w:style>
  <w:style w:type="character" w:customStyle="1" w:styleId="ListLabel36">
    <w:name w:val="ListLabel 36"/>
    <w:qFormat/>
    <w:rsid w:val="00347338"/>
    <w:rPr>
      <w:rFonts w:cs="Courier New"/>
    </w:rPr>
  </w:style>
  <w:style w:type="character" w:customStyle="1" w:styleId="ListLabel37">
    <w:name w:val="ListLabel 37"/>
    <w:qFormat/>
    <w:rsid w:val="00347338"/>
    <w:rPr>
      <w:sz w:val="22"/>
    </w:rPr>
  </w:style>
  <w:style w:type="character" w:customStyle="1" w:styleId="ListLabel38">
    <w:name w:val="ListLabel 38"/>
    <w:qFormat/>
    <w:rsid w:val="00347338"/>
    <w:rPr>
      <w:b w:val="0"/>
      <w:i w:val="0"/>
      <w:sz w:val="20"/>
    </w:rPr>
  </w:style>
  <w:style w:type="character" w:customStyle="1" w:styleId="ListLabel39">
    <w:name w:val="ListLabel 39"/>
    <w:qFormat/>
    <w:rsid w:val="00347338"/>
    <w:rPr>
      <w:spacing w:val="-1"/>
      <w:sz w:val="22"/>
    </w:rPr>
  </w:style>
  <w:style w:type="character" w:customStyle="1" w:styleId="ListLabel40">
    <w:name w:val="ListLabel 40"/>
    <w:qFormat/>
    <w:rsid w:val="00347338"/>
    <w:rPr>
      <w:b w:val="0"/>
      <w:i w:val="0"/>
      <w:sz w:val="20"/>
    </w:rPr>
  </w:style>
  <w:style w:type="character" w:customStyle="1" w:styleId="ListLabel41">
    <w:name w:val="ListLabel 41"/>
    <w:qFormat/>
    <w:rsid w:val="00347338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47338"/>
    <w:rPr>
      <w:b w:val="0"/>
      <w:i w:val="0"/>
      <w:sz w:val="22"/>
    </w:rPr>
  </w:style>
  <w:style w:type="character" w:customStyle="1" w:styleId="ListLabel43">
    <w:name w:val="ListLabel 43"/>
    <w:qFormat/>
    <w:rsid w:val="00347338"/>
    <w:rPr>
      <w:spacing w:val="-1"/>
      <w:sz w:val="22"/>
      <w:szCs w:val="22"/>
    </w:rPr>
  </w:style>
  <w:style w:type="character" w:customStyle="1" w:styleId="ListLabel44">
    <w:name w:val="ListLabel 44"/>
    <w:qFormat/>
    <w:rsid w:val="00347338"/>
    <w:rPr>
      <w:sz w:val="22"/>
    </w:rPr>
  </w:style>
  <w:style w:type="character" w:customStyle="1" w:styleId="ListLabel45">
    <w:name w:val="ListLabel 45"/>
    <w:qFormat/>
    <w:rsid w:val="00347338"/>
    <w:rPr>
      <w:sz w:val="20"/>
    </w:rPr>
  </w:style>
  <w:style w:type="character" w:customStyle="1" w:styleId="ListLabel46">
    <w:name w:val="ListLabel 46"/>
    <w:qFormat/>
    <w:rsid w:val="00347338"/>
    <w:rPr>
      <w:b w:val="0"/>
      <w:i w:val="0"/>
      <w:sz w:val="22"/>
    </w:rPr>
  </w:style>
  <w:style w:type="character" w:customStyle="1" w:styleId="ListLabel47">
    <w:name w:val="ListLabel 47"/>
    <w:qFormat/>
    <w:rsid w:val="00347338"/>
    <w:rPr>
      <w:spacing w:val="-1"/>
      <w:sz w:val="22"/>
      <w:szCs w:val="22"/>
    </w:rPr>
  </w:style>
  <w:style w:type="character" w:customStyle="1" w:styleId="ListLabel48">
    <w:name w:val="ListLabel 48"/>
    <w:qFormat/>
    <w:rsid w:val="00347338"/>
    <w:rPr>
      <w:b w:val="0"/>
      <w:i w:val="0"/>
      <w:sz w:val="22"/>
    </w:rPr>
  </w:style>
  <w:style w:type="character" w:customStyle="1" w:styleId="ListLabel49">
    <w:name w:val="ListLabel 49"/>
    <w:qFormat/>
    <w:rsid w:val="00347338"/>
    <w:rPr>
      <w:sz w:val="22"/>
    </w:rPr>
  </w:style>
  <w:style w:type="character" w:customStyle="1" w:styleId="ListLabel50">
    <w:name w:val="ListLabel 50"/>
    <w:qFormat/>
    <w:rsid w:val="00347338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47338"/>
    <w:rPr>
      <w:sz w:val="22"/>
    </w:rPr>
  </w:style>
  <w:style w:type="character" w:customStyle="1" w:styleId="ListLabel52">
    <w:name w:val="ListLabel 52"/>
    <w:qFormat/>
    <w:rsid w:val="00347338"/>
    <w:rPr>
      <w:b/>
      <w:sz w:val="22"/>
      <w:szCs w:val="22"/>
    </w:rPr>
  </w:style>
  <w:style w:type="character" w:customStyle="1" w:styleId="ListLabel53">
    <w:name w:val="ListLabel 53"/>
    <w:qFormat/>
    <w:rsid w:val="00347338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47338"/>
    <w:rPr>
      <w:rFonts w:cs="Times New Roman"/>
      <w:sz w:val="22"/>
    </w:rPr>
  </w:style>
  <w:style w:type="character" w:customStyle="1" w:styleId="ListLabel55">
    <w:name w:val="ListLabel 55"/>
    <w:qFormat/>
    <w:rsid w:val="00347338"/>
    <w:rPr>
      <w:rFonts w:cs="Times New Roman"/>
    </w:rPr>
  </w:style>
  <w:style w:type="character" w:customStyle="1" w:styleId="ListLabel56">
    <w:name w:val="ListLabel 56"/>
    <w:qFormat/>
    <w:rsid w:val="00347338"/>
    <w:rPr>
      <w:rFonts w:cs="Times New Roman"/>
    </w:rPr>
  </w:style>
  <w:style w:type="character" w:customStyle="1" w:styleId="ListLabel57">
    <w:name w:val="ListLabel 57"/>
    <w:qFormat/>
    <w:rsid w:val="00347338"/>
    <w:rPr>
      <w:rFonts w:cs="Times New Roman"/>
    </w:rPr>
  </w:style>
  <w:style w:type="character" w:customStyle="1" w:styleId="ListLabel58">
    <w:name w:val="ListLabel 58"/>
    <w:qFormat/>
    <w:rsid w:val="00347338"/>
    <w:rPr>
      <w:rFonts w:cs="Times New Roman"/>
    </w:rPr>
  </w:style>
  <w:style w:type="character" w:customStyle="1" w:styleId="ListLabel59">
    <w:name w:val="ListLabel 59"/>
    <w:qFormat/>
    <w:rsid w:val="00347338"/>
    <w:rPr>
      <w:rFonts w:cs="Times New Roman"/>
    </w:rPr>
  </w:style>
  <w:style w:type="character" w:customStyle="1" w:styleId="ListLabel60">
    <w:name w:val="ListLabel 60"/>
    <w:qFormat/>
    <w:rsid w:val="00347338"/>
    <w:rPr>
      <w:rFonts w:cs="Times New Roman"/>
    </w:rPr>
  </w:style>
  <w:style w:type="character" w:customStyle="1" w:styleId="ListLabel61">
    <w:name w:val="ListLabel 61"/>
    <w:qFormat/>
    <w:rsid w:val="00347338"/>
    <w:rPr>
      <w:rFonts w:cs="Times New Roman"/>
    </w:rPr>
  </w:style>
  <w:style w:type="character" w:customStyle="1" w:styleId="ListLabel62">
    <w:name w:val="ListLabel 62"/>
    <w:qFormat/>
    <w:rsid w:val="00347338"/>
    <w:rPr>
      <w:spacing w:val="-1"/>
      <w:sz w:val="22"/>
    </w:rPr>
  </w:style>
  <w:style w:type="character" w:customStyle="1" w:styleId="ListLabel63">
    <w:name w:val="ListLabel 63"/>
    <w:qFormat/>
    <w:rsid w:val="00347338"/>
    <w:rPr>
      <w:sz w:val="22"/>
    </w:rPr>
  </w:style>
  <w:style w:type="character" w:customStyle="1" w:styleId="ListLabel64">
    <w:name w:val="ListLabel 64"/>
    <w:qFormat/>
    <w:rsid w:val="00347338"/>
    <w:rPr>
      <w:rFonts w:cs="Courier New"/>
    </w:rPr>
  </w:style>
  <w:style w:type="character" w:customStyle="1" w:styleId="ListLabel65">
    <w:name w:val="ListLabel 65"/>
    <w:qFormat/>
    <w:rsid w:val="00347338"/>
    <w:rPr>
      <w:rFonts w:cs="Courier New"/>
    </w:rPr>
  </w:style>
  <w:style w:type="character" w:customStyle="1" w:styleId="ListLabel66">
    <w:name w:val="ListLabel 66"/>
    <w:qFormat/>
    <w:rsid w:val="00347338"/>
    <w:rPr>
      <w:rFonts w:cs="Courier New"/>
    </w:rPr>
  </w:style>
  <w:style w:type="character" w:customStyle="1" w:styleId="ListLabel67">
    <w:name w:val="ListLabel 67"/>
    <w:qFormat/>
    <w:rsid w:val="00347338"/>
    <w:rPr>
      <w:rFonts w:cs="Courier New"/>
    </w:rPr>
  </w:style>
  <w:style w:type="character" w:customStyle="1" w:styleId="ListLabel68">
    <w:name w:val="ListLabel 68"/>
    <w:qFormat/>
    <w:rsid w:val="00347338"/>
    <w:rPr>
      <w:rFonts w:cs="Courier New"/>
    </w:rPr>
  </w:style>
  <w:style w:type="character" w:customStyle="1" w:styleId="ListLabel69">
    <w:name w:val="ListLabel 69"/>
    <w:qFormat/>
    <w:rsid w:val="00347338"/>
    <w:rPr>
      <w:rFonts w:cs="Courier New"/>
    </w:rPr>
  </w:style>
  <w:style w:type="character" w:customStyle="1" w:styleId="ListLabel70">
    <w:name w:val="ListLabel 70"/>
    <w:qFormat/>
    <w:rsid w:val="00347338"/>
    <w:rPr>
      <w:rFonts w:cs="Courier New"/>
    </w:rPr>
  </w:style>
  <w:style w:type="character" w:customStyle="1" w:styleId="ListLabel71">
    <w:name w:val="ListLabel 71"/>
    <w:qFormat/>
    <w:rsid w:val="00347338"/>
    <w:rPr>
      <w:rFonts w:cs="Courier New"/>
    </w:rPr>
  </w:style>
  <w:style w:type="character" w:customStyle="1" w:styleId="ListLabel72">
    <w:name w:val="ListLabel 72"/>
    <w:qFormat/>
    <w:rsid w:val="00347338"/>
    <w:rPr>
      <w:rFonts w:cs="Courier New"/>
    </w:rPr>
  </w:style>
  <w:style w:type="character" w:customStyle="1" w:styleId="ListLabel73">
    <w:name w:val="ListLabel 73"/>
    <w:qFormat/>
    <w:rsid w:val="00347338"/>
    <w:rPr>
      <w:sz w:val="28"/>
    </w:rPr>
  </w:style>
  <w:style w:type="character" w:customStyle="1" w:styleId="ListLabel74">
    <w:name w:val="ListLabel 74"/>
    <w:qFormat/>
    <w:rsid w:val="00347338"/>
    <w:rPr>
      <w:b w:val="0"/>
      <w:i w:val="0"/>
      <w:sz w:val="28"/>
    </w:rPr>
  </w:style>
  <w:style w:type="character" w:customStyle="1" w:styleId="ListLabel75">
    <w:name w:val="ListLabel 75"/>
    <w:qFormat/>
    <w:rsid w:val="00347338"/>
    <w:rPr>
      <w:rFonts w:eastAsia="Calibri"/>
    </w:rPr>
  </w:style>
  <w:style w:type="character" w:customStyle="1" w:styleId="ListLabel76">
    <w:name w:val="ListLabel 76"/>
    <w:qFormat/>
    <w:rsid w:val="00347338"/>
    <w:rPr>
      <w:rFonts w:cs="Courier New"/>
    </w:rPr>
  </w:style>
  <w:style w:type="character" w:customStyle="1" w:styleId="ListLabel77">
    <w:name w:val="ListLabel 77"/>
    <w:qFormat/>
    <w:rsid w:val="00347338"/>
    <w:rPr>
      <w:rFonts w:cs="Courier New"/>
    </w:rPr>
  </w:style>
  <w:style w:type="character" w:customStyle="1" w:styleId="ListLabel78">
    <w:name w:val="ListLabel 78"/>
    <w:qFormat/>
    <w:rsid w:val="00347338"/>
    <w:rPr>
      <w:rFonts w:cs="Courier New"/>
    </w:rPr>
  </w:style>
  <w:style w:type="character" w:customStyle="1" w:styleId="ListLabel79">
    <w:name w:val="ListLabel 79"/>
    <w:qFormat/>
    <w:rsid w:val="00347338"/>
    <w:rPr>
      <w:i/>
      <w:iCs/>
      <w:color w:val="auto"/>
      <w:sz w:val="22"/>
      <w:szCs w:val="22"/>
    </w:rPr>
  </w:style>
  <w:style w:type="paragraph" w:customStyle="1" w:styleId="14">
    <w:name w:val="Заголовок1"/>
    <w:basedOn w:val="a"/>
    <w:next w:val="aff"/>
    <w:qFormat/>
    <w:rsid w:val="00347338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752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471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1010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123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56CE-A573-4BCD-8AAB-8FAF8EDE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527</Words>
  <Characters>3009</Characters>
  <Application>Microsoft Office Word</Application>
  <DocSecurity>0</DocSecurity>
  <Lines>25</Lines>
  <Paragraphs>7</Paragraphs>
  <ScaleCrop>false</ScaleCrop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60</cp:revision>
  <cp:lastPrinted>2019-02-15T10:04:00Z</cp:lastPrinted>
  <dcterms:created xsi:type="dcterms:W3CDTF">2019-02-15T10:16:00Z</dcterms:created>
  <dcterms:modified xsi:type="dcterms:W3CDTF">2020-03-31T12:12:00Z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